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110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СЕРВИС-ПРОФИ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Денисова Игоря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Денисов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"СЕРВИС-ПРОФИ"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>налоговую декларацию по налогу на добавленную стоимость за 3 квартал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174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Денисов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Денисов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Денисов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Денисов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16.01.2024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16.01.2024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Денисов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СЕРВИС-ПРОФИ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Денисова Игоря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4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